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-694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</w:t>
      </w:r>
      <w:r>
        <w:rPr>
          <w:rFonts w:ascii="Times New Roman" w:eastAsia="Times New Roman" w:hAnsi="Times New Roman" w:cs="Times New Roman"/>
          <w:sz w:val="26"/>
          <w:szCs w:val="26"/>
        </w:rPr>
        <w:t>-001938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Фармана Ильхам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6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sz w:val="26"/>
          <w:szCs w:val="26"/>
        </w:rPr>
        <w:t>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Ф.И.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0586231023078135 от 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14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14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Велиев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Ф.И.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Ф.И.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Ф.И.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0586231023078135 от 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14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86 ХМ 565619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sz w:val="26"/>
          <w:szCs w:val="26"/>
        </w:rPr>
        <w:t>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sz w:val="26"/>
          <w:szCs w:val="26"/>
        </w:rPr>
        <w:t>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sz w:val="26"/>
          <w:szCs w:val="26"/>
        </w:rPr>
        <w:t>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Фармана Ильхам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0412365400695006942420172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694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0">
    <w:name w:val="cat-UserDefined grp-3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